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2215F" w14:textId="77777777" w:rsidR="005C3DEF" w:rsidRPr="005C3DEF" w:rsidRDefault="005C3DEF" w:rsidP="005C3DEF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5C3DEF">
        <w:rPr>
          <w:rStyle w:val="Strong"/>
          <w:rFonts w:asciiTheme="majorHAnsi" w:hAnsiTheme="majorHAnsi" w:cstheme="majorHAnsi"/>
          <w:sz w:val="44"/>
          <w:szCs w:val="44"/>
        </w:rPr>
        <w:t>Праздник весны и пробужденья,</w:t>
      </w:r>
      <w:r w:rsidRPr="005C3DE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5C3DEF">
        <w:rPr>
          <w:rStyle w:val="Strong"/>
          <w:rFonts w:asciiTheme="majorHAnsi" w:hAnsiTheme="majorHAnsi" w:cstheme="majorHAnsi"/>
          <w:sz w:val="44"/>
          <w:szCs w:val="44"/>
        </w:rPr>
        <w:t>Праздник любви и вдохновенья.</w:t>
      </w:r>
      <w:r w:rsidRPr="005C3DE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5C3DEF">
        <w:rPr>
          <w:rStyle w:val="Strong"/>
          <w:rFonts w:asciiTheme="majorHAnsi" w:hAnsiTheme="majorHAnsi" w:cstheme="majorHAnsi"/>
          <w:sz w:val="44"/>
          <w:szCs w:val="44"/>
        </w:rPr>
        <w:t>Мы будем славу Тебе возносить,</w:t>
      </w:r>
      <w:r w:rsidRPr="005C3DE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5C3DEF">
        <w:rPr>
          <w:rStyle w:val="Strong"/>
          <w:rFonts w:asciiTheme="majorHAnsi" w:hAnsiTheme="majorHAnsi" w:cstheme="majorHAnsi"/>
          <w:sz w:val="44"/>
          <w:szCs w:val="44"/>
        </w:rPr>
        <w:t>Ты воскрес,чтобы нас воскресить!</w:t>
      </w:r>
    </w:p>
    <w:p w14:paraId="67C6FF7E" w14:textId="77777777" w:rsidR="005C3DEF" w:rsidRPr="005C3DEF" w:rsidRDefault="005C3DEF" w:rsidP="005C3DEF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5C3DEF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Припев:</w:t>
      </w:r>
      <w:r w:rsidRPr="005C3DE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5C3DEF">
        <w:rPr>
          <w:rStyle w:val="Strong"/>
          <w:rFonts w:asciiTheme="majorHAnsi" w:hAnsiTheme="majorHAnsi" w:cstheme="majorHAnsi"/>
          <w:color w:val="0000FF"/>
          <w:sz w:val="44"/>
          <w:szCs w:val="44"/>
        </w:rPr>
        <w:t>Я знаю, Ты жив! И поэтому я</w:t>
      </w:r>
      <w:r w:rsidRPr="005C3DE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5C3DEF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Живу, чтобы вечно славить Тебя! X2</w:t>
      </w:r>
    </w:p>
    <w:p w14:paraId="584477A3" w14:textId="77777777" w:rsidR="005C3DEF" w:rsidRPr="005C3DEF" w:rsidRDefault="005C3DEF" w:rsidP="005C3DEF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5C3DEF">
        <w:rPr>
          <w:rStyle w:val="Strong"/>
          <w:rFonts w:asciiTheme="majorHAnsi" w:hAnsiTheme="majorHAnsi" w:cstheme="majorHAnsi"/>
          <w:sz w:val="44"/>
          <w:szCs w:val="44"/>
        </w:rPr>
        <w:t>Доля нам наша понятна, ясна,</w:t>
      </w:r>
      <w:r w:rsidRPr="005C3DE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5C3DEF">
        <w:rPr>
          <w:rStyle w:val="Strong"/>
          <w:rFonts w:asciiTheme="majorHAnsi" w:hAnsiTheme="majorHAnsi" w:cstheme="majorHAnsi"/>
          <w:sz w:val="44"/>
          <w:szCs w:val="44"/>
        </w:rPr>
        <w:t>Будем мы Господа славить всегда!</w:t>
      </w:r>
      <w:r w:rsidRPr="005C3DE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5C3DEF">
        <w:rPr>
          <w:rStyle w:val="Strong"/>
          <w:rFonts w:asciiTheme="majorHAnsi" w:hAnsiTheme="majorHAnsi" w:cstheme="majorHAnsi"/>
          <w:sz w:val="44"/>
          <w:szCs w:val="44"/>
        </w:rPr>
        <w:t>Верность Ему сохраним до конца</w:t>
      </w:r>
      <w:r w:rsidRPr="005C3DE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5C3DEF">
        <w:rPr>
          <w:rStyle w:val="Strong"/>
          <w:rFonts w:asciiTheme="majorHAnsi" w:hAnsiTheme="majorHAnsi" w:cstheme="majorHAnsi"/>
          <w:sz w:val="44"/>
          <w:szCs w:val="44"/>
        </w:rPr>
        <w:t xml:space="preserve">И придёт вечной жизни весна! </w:t>
      </w:r>
    </w:p>
    <w:p w14:paraId="55AE9383" w14:textId="77777777" w:rsidR="005C3DEF" w:rsidRPr="005C3DEF" w:rsidRDefault="005C3DEF" w:rsidP="005C3DEF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5C3DEF">
        <w:rPr>
          <w:rStyle w:val="Strong"/>
          <w:rFonts w:asciiTheme="majorHAnsi" w:hAnsiTheme="majorHAnsi" w:cstheme="majorHAnsi"/>
          <w:sz w:val="44"/>
          <w:szCs w:val="44"/>
        </w:rPr>
        <w:t>Радость и счастье вместе нам быть,</w:t>
      </w:r>
      <w:r w:rsidRPr="005C3DE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5C3DEF">
        <w:rPr>
          <w:rStyle w:val="Strong"/>
          <w:rFonts w:asciiTheme="majorHAnsi" w:hAnsiTheme="majorHAnsi" w:cstheme="majorHAnsi"/>
          <w:sz w:val="44"/>
          <w:szCs w:val="44"/>
        </w:rPr>
        <w:t>Будем друг друга прощать и любить.</w:t>
      </w:r>
      <w:r w:rsidRPr="005C3DE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5C3DEF">
        <w:rPr>
          <w:rStyle w:val="Strong"/>
          <w:rFonts w:asciiTheme="majorHAnsi" w:hAnsiTheme="majorHAnsi" w:cstheme="majorHAnsi"/>
          <w:sz w:val="44"/>
          <w:szCs w:val="44"/>
        </w:rPr>
        <w:t>Руки давайте мы все подадим,</w:t>
      </w:r>
      <w:r w:rsidRPr="005C3DE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5C3DEF">
        <w:rPr>
          <w:rStyle w:val="Strong"/>
          <w:rFonts w:asciiTheme="majorHAnsi" w:hAnsiTheme="majorHAnsi" w:cstheme="majorHAnsi"/>
          <w:sz w:val="44"/>
          <w:szCs w:val="44"/>
        </w:rPr>
        <w:t xml:space="preserve">Чтоб навеки в небе быть с Ним! </w:t>
      </w:r>
    </w:p>
    <w:p w14:paraId="6E931367" w14:textId="546BA8E5" w:rsidR="00C0793A" w:rsidRPr="005C3DEF" w:rsidRDefault="005C3DEF" w:rsidP="005C3DEF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5C3DEF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Припев: X4</w:t>
      </w:r>
    </w:p>
    <w:sectPr w:rsidR="00C0793A" w:rsidRPr="005C3DEF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6725284">
    <w:abstractNumId w:val="8"/>
  </w:num>
  <w:num w:numId="2" w16cid:durableId="1040859798">
    <w:abstractNumId w:val="6"/>
  </w:num>
  <w:num w:numId="3" w16cid:durableId="1257515575">
    <w:abstractNumId w:val="5"/>
  </w:num>
  <w:num w:numId="4" w16cid:durableId="1534878077">
    <w:abstractNumId w:val="4"/>
  </w:num>
  <w:num w:numId="5" w16cid:durableId="1341540943">
    <w:abstractNumId w:val="7"/>
  </w:num>
  <w:num w:numId="6" w16cid:durableId="409817194">
    <w:abstractNumId w:val="3"/>
  </w:num>
  <w:num w:numId="7" w16cid:durableId="821123400">
    <w:abstractNumId w:val="2"/>
  </w:num>
  <w:num w:numId="8" w16cid:durableId="1886520312">
    <w:abstractNumId w:val="1"/>
  </w:num>
  <w:num w:numId="9" w16cid:durableId="1988170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5C3DEF"/>
    <w:rsid w:val="00AA1D8D"/>
    <w:rsid w:val="00B47730"/>
    <w:rsid w:val="00C0793A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02572992-FF3A-4CF0-B812-5E5A954D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5C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2024-03-02T00:27:00Z</dcterms:modified>
  <cp:category/>
</cp:coreProperties>
</file>